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B21" w14:textId="77777777" w:rsidR="00313079" w:rsidRDefault="00313079"/>
    <w:tbl>
      <w:tblPr>
        <w:tblW w:w="4967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926"/>
        <w:gridCol w:w="4372"/>
      </w:tblGrid>
      <w:tr w:rsidR="008C2737" w14:paraId="15DBD275" w14:textId="77777777" w:rsidTr="000337B0">
        <w:trPr>
          <w:trHeight w:val="855"/>
        </w:trPr>
        <w:tc>
          <w:tcPr>
            <w:tcW w:w="4926" w:type="dxa"/>
            <w:vAlign w:val="center"/>
          </w:tcPr>
          <w:p w14:paraId="6116571B" w14:textId="6E5C611B" w:rsidR="008E3D83" w:rsidRDefault="00313079" w:rsidP="000337B0">
            <w:pPr>
              <w:spacing w:after="0" w:line="240" w:lineRule="auto"/>
              <w:jc w:val="center"/>
              <w:rPr>
                <w:b/>
                <w:bCs/>
                <w:noProof/>
                <w:color w:val="31786C" w:themeColor="accent3" w:themeShade="80"/>
                <w:sz w:val="32"/>
                <w:szCs w:val="32"/>
              </w:rPr>
            </w:pPr>
            <w:r w:rsidRPr="000E17B2">
              <w:rPr>
                <w:b/>
                <w:bCs/>
                <w:noProof/>
                <w:color w:val="31786C" w:themeColor="accent3" w:themeShade="80"/>
                <w:sz w:val="32"/>
                <w:szCs w:val="32"/>
              </w:rPr>
              <w:t>PIONEER  VILLAGE MUSEUM</w:t>
            </w:r>
          </w:p>
          <w:p w14:paraId="443C6CDA" w14:textId="2A23D578" w:rsidR="00313079" w:rsidRPr="00EF4814" w:rsidRDefault="008E3D83" w:rsidP="000337B0">
            <w:pPr>
              <w:spacing w:after="0" w:line="240" w:lineRule="auto"/>
              <w:jc w:val="center"/>
              <w:rPr>
                <w:b/>
                <w:bCs/>
                <w:noProof/>
                <w:color w:val="31786C" w:themeColor="accent3" w:themeShade="80"/>
                <w:sz w:val="32"/>
                <w:szCs w:val="32"/>
              </w:rPr>
            </w:pPr>
            <w:r>
              <w:rPr>
                <w:b/>
                <w:bCs/>
                <w:noProof/>
                <w:color w:val="31786C" w:themeColor="accent3" w:themeShade="80"/>
                <w:sz w:val="32"/>
                <w:szCs w:val="32"/>
              </w:rPr>
              <w:t>WINTER STORAGE</w:t>
            </w:r>
          </w:p>
        </w:tc>
        <w:tc>
          <w:tcPr>
            <w:tcW w:w="4373" w:type="dxa"/>
          </w:tcPr>
          <w:p w14:paraId="0820BAF3" w14:textId="77777777" w:rsidR="001A368F" w:rsidRPr="000E17B2" w:rsidRDefault="001A368F" w:rsidP="008C2737">
            <w:pPr>
              <w:pStyle w:val="ContactInfo"/>
              <w:rPr>
                <w:color w:val="31786C" w:themeColor="accent3" w:themeShade="80"/>
              </w:rPr>
            </w:pPr>
            <w:r w:rsidRPr="000E17B2">
              <w:rPr>
                <w:color w:val="31786C" w:themeColor="accent3" w:themeShade="80"/>
              </w:rPr>
              <w:t>1866 13 ½ - 14</w:t>
            </w:r>
            <w:r w:rsidRPr="000E17B2">
              <w:rPr>
                <w:color w:val="31786C" w:themeColor="accent3" w:themeShade="80"/>
                <w:vertAlign w:val="superscript"/>
              </w:rPr>
              <w:t>th</w:t>
            </w:r>
            <w:r w:rsidRPr="000E17B2">
              <w:rPr>
                <w:color w:val="31786C" w:themeColor="accent3" w:themeShade="80"/>
              </w:rPr>
              <w:t xml:space="preserve"> Ave </w:t>
            </w:r>
          </w:p>
          <w:p w14:paraId="5D28B2DF" w14:textId="1645A03B" w:rsidR="008C2737" w:rsidRPr="000E17B2" w:rsidRDefault="001A368F" w:rsidP="008C2737">
            <w:pPr>
              <w:pStyle w:val="ContactInfo"/>
              <w:rPr>
                <w:color w:val="31786C" w:themeColor="accent3" w:themeShade="80"/>
              </w:rPr>
            </w:pPr>
            <w:r w:rsidRPr="000E17B2">
              <w:rPr>
                <w:color w:val="31786C" w:themeColor="accent3" w:themeShade="80"/>
              </w:rPr>
              <w:t>Cameron, WI 54822</w:t>
            </w:r>
          </w:p>
          <w:p w14:paraId="7D630061" w14:textId="325D1338" w:rsidR="008C2737" w:rsidRPr="000E17B2" w:rsidRDefault="001A368F" w:rsidP="008C2737">
            <w:pPr>
              <w:pStyle w:val="ContactInfo"/>
              <w:rPr>
                <w:color w:val="31786C" w:themeColor="accent3" w:themeShade="80"/>
              </w:rPr>
            </w:pPr>
            <w:r w:rsidRPr="000E17B2">
              <w:rPr>
                <w:color w:val="31786C" w:themeColor="accent3" w:themeShade="80"/>
              </w:rPr>
              <w:t>715-458-2080</w:t>
            </w:r>
          </w:p>
          <w:p w14:paraId="5A12949B" w14:textId="44875145" w:rsidR="008C2737" w:rsidRPr="00BF3499" w:rsidRDefault="008C2737" w:rsidP="008C2737">
            <w:pPr>
              <w:pStyle w:val="ContactInfo"/>
              <w:rPr>
                <w:noProof/>
              </w:rPr>
            </w:pPr>
          </w:p>
        </w:tc>
      </w:tr>
    </w:tbl>
    <w:p w14:paraId="3BEE4C5D" w14:textId="750040F8" w:rsidR="001A368F" w:rsidRDefault="001A368F" w:rsidP="001A368F">
      <w:r>
        <w:t xml:space="preserve">Storage Year:     </w:t>
      </w:r>
      <w:r w:rsidR="007D2AD0">
        <w:t>__________</w:t>
      </w:r>
      <w:r>
        <w:tab/>
      </w:r>
      <w:r>
        <w:tab/>
      </w:r>
      <w:r>
        <w:tab/>
        <w:t xml:space="preserve"> </w:t>
      </w:r>
    </w:p>
    <w:p w14:paraId="1B9E4E50" w14:textId="012248E4" w:rsidR="001A368F" w:rsidRDefault="001A368F" w:rsidP="001A368F">
      <w:proofErr w:type="gramStart"/>
      <w:r>
        <w:t>Name:_</w:t>
      </w:r>
      <w:proofErr w:type="gramEnd"/>
      <w:r>
        <w:t>___________________________________  Phone:_______________________</w:t>
      </w:r>
    </w:p>
    <w:p w14:paraId="1B530901" w14:textId="26FCADC5" w:rsidR="001A368F" w:rsidRDefault="001A368F" w:rsidP="001A368F">
      <w:proofErr w:type="gramStart"/>
      <w:r>
        <w:t>Address:_</w:t>
      </w:r>
      <w:proofErr w:type="gramEnd"/>
      <w:r>
        <w:t>_________________________________ Lake Address:_______________________</w:t>
      </w:r>
    </w:p>
    <w:p w14:paraId="46A31650" w14:textId="39840FA9" w:rsidR="001A368F" w:rsidRDefault="001A368F" w:rsidP="001A368F">
      <w:r>
        <w:t>_________________________________________     _________________________________</w:t>
      </w:r>
    </w:p>
    <w:p w14:paraId="1A598DBB" w14:textId="5E69DBD7" w:rsidR="001A368F" w:rsidRDefault="001A368F" w:rsidP="001A368F">
      <w:r>
        <w:t>Email: ___________________________________</w:t>
      </w:r>
    </w:p>
    <w:p w14:paraId="275EDA58" w14:textId="7B9D5E83" w:rsidR="001A368F" w:rsidRPr="008D5761" w:rsidRDefault="001A368F" w:rsidP="001A368F">
      <w:pPr>
        <w:rPr>
          <w:b/>
          <w:bCs/>
        </w:rPr>
      </w:pPr>
      <w:r w:rsidRPr="008D5761">
        <w:rPr>
          <w:b/>
          <w:bCs/>
        </w:rPr>
        <w:t>This is to certify that we have received and hold in storage the following:</w:t>
      </w:r>
    </w:p>
    <w:p w14:paraId="5F3FCE62" w14:textId="63A372AC" w:rsidR="001A368F" w:rsidRDefault="001A368F" w:rsidP="001A368F">
      <w:r>
        <w:t>Camper/Boat/Pontoo</w:t>
      </w:r>
      <w:r w:rsidR="008D5761">
        <w:t>n Manufacturer: ______________________ Model: __________________</w:t>
      </w:r>
    </w:p>
    <w:p w14:paraId="3B28C9F6" w14:textId="77777777" w:rsidR="00521995" w:rsidRDefault="008D5761" w:rsidP="001A368F">
      <w:r>
        <w:t>License#: _______________________ Length: ________</w:t>
      </w:r>
      <w:proofErr w:type="gramStart"/>
      <w:r w:rsidR="008F6F82">
        <w:t xml:space="preserve">Ft. </w:t>
      </w:r>
      <w:r w:rsidR="00AA575C">
        <w:t xml:space="preserve"> </w:t>
      </w:r>
      <w:proofErr w:type="gramEnd"/>
      <w:r w:rsidR="00AA575C">
        <w:t xml:space="preserve">      </w:t>
      </w:r>
    </w:p>
    <w:p w14:paraId="57C5F5FD" w14:textId="516942AF" w:rsidR="008D5761" w:rsidRDefault="008D5761" w:rsidP="001A368F">
      <w:r>
        <w:t xml:space="preserve">Motor </w:t>
      </w:r>
      <w:r w:rsidR="001813FE">
        <w:t>Brand: _</w:t>
      </w:r>
      <w:r>
        <w:t>____________</w:t>
      </w:r>
      <w:r w:rsidR="0018354F">
        <w:t xml:space="preserve">        </w:t>
      </w:r>
      <w:r>
        <w:t xml:space="preserve">Motor Size: ____________hp  </w:t>
      </w:r>
      <w:r w:rsidR="0018354F">
        <w:t xml:space="preserve">  </w:t>
      </w:r>
      <w:r>
        <w:t xml:space="preserve"> Trailer:  ___Yes   ___No</w:t>
      </w:r>
    </w:p>
    <w:p w14:paraId="1F9C23B7" w14:textId="21635234" w:rsidR="008D5761" w:rsidRDefault="008D5761" w:rsidP="001A368F">
      <w:r>
        <w:t>Storage Location:  Pioneer Village Museum</w:t>
      </w:r>
    </w:p>
    <w:p w14:paraId="0D1001BF" w14:textId="15759BE5" w:rsidR="008D5761" w:rsidRDefault="008D5761" w:rsidP="001A368F">
      <w:pPr>
        <w:rPr>
          <w:b/>
          <w:bCs/>
        </w:rPr>
      </w:pPr>
      <w:r w:rsidRPr="008D5761">
        <w:rPr>
          <w:b/>
          <w:bCs/>
        </w:rPr>
        <w:t>Notice: 7 to 10 days’ notice is required for release from storage</w:t>
      </w:r>
      <w:r w:rsidR="001813FE" w:rsidRPr="008D5761">
        <w:rPr>
          <w:b/>
          <w:bCs/>
        </w:rPr>
        <w:t xml:space="preserve">. </w:t>
      </w:r>
      <w:r w:rsidRPr="008D5761">
        <w:rPr>
          <w:b/>
          <w:bCs/>
        </w:rPr>
        <w:t>______________Initial</w:t>
      </w:r>
    </w:p>
    <w:p w14:paraId="27094AB0" w14:textId="0468A741" w:rsidR="008D5761" w:rsidRDefault="008D5761" w:rsidP="001A368F">
      <w:pPr>
        <w:rPr>
          <w:b/>
          <w:bCs/>
        </w:rPr>
      </w:pPr>
      <w:r>
        <w:rPr>
          <w:b/>
          <w:bCs/>
        </w:rPr>
        <w:t xml:space="preserve">Pioneer Village Museum assumes no responsibility for damage or loss of boats, trailers, or other personal property stored with us, whether caused by fire, lightening, water, cyclone, tornado, </w:t>
      </w:r>
      <w:r w:rsidR="002870B7">
        <w:rPr>
          <w:b/>
          <w:bCs/>
        </w:rPr>
        <w:t>windstorm</w:t>
      </w:r>
      <w:r>
        <w:rPr>
          <w:b/>
          <w:bCs/>
        </w:rPr>
        <w:t>, hail, explosion, theft, malicious mischief, collapse of building, other hazard or casualty of any kind or any combination of foregoing or other hazard or cas</w:t>
      </w:r>
      <w:r w:rsidR="002870B7">
        <w:rPr>
          <w:b/>
          <w:bCs/>
        </w:rPr>
        <w:t xml:space="preserve">ualties and </w:t>
      </w:r>
      <w:proofErr w:type="gramStart"/>
      <w:r w:rsidR="002870B7">
        <w:rPr>
          <w:b/>
          <w:bCs/>
        </w:rPr>
        <w:t>whether or not</w:t>
      </w:r>
      <w:proofErr w:type="gramEnd"/>
      <w:r w:rsidR="002870B7">
        <w:rPr>
          <w:b/>
          <w:bCs/>
        </w:rPr>
        <w:t xml:space="preserve"> caused by our negligence or acts or failure to act.  Every owner is urged to </w:t>
      </w:r>
      <w:proofErr w:type="gramStart"/>
      <w:r w:rsidR="002870B7">
        <w:rPr>
          <w:b/>
          <w:bCs/>
        </w:rPr>
        <w:t>insure property at all times</w:t>
      </w:r>
      <w:proofErr w:type="gramEnd"/>
      <w:r w:rsidR="002870B7">
        <w:rPr>
          <w:b/>
          <w:bCs/>
        </w:rPr>
        <w:t xml:space="preserve"> in a suitable amount, against possible hazards and casualties.  </w:t>
      </w:r>
    </w:p>
    <w:p w14:paraId="3DE52083" w14:textId="18BCCD3C" w:rsidR="002870B7" w:rsidRDefault="001813FE" w:rsidP="001A368F">
      <w:pPr>
        <w:rPr>
          <w:b/>
          <w:bCs/>
        </w:rPr>
      </w:pPr>
      <w:r>
        <w:rPr>
          <w:b/>
          <w:bCs/>
        </w:rPr>
        <w:t>Signed: _</w:t>
      </w:r>
      <w:r w:rsidR="002870B7">
        <w:rPr>
          <w:b/>
          <w:bCs/>
        </w:rPr>
        <w:t xml:space="preserve">__________________________________________ </w:t>
      </w:r>
      <w:proofErr w:type="gramStart"/>
      <w:r w:rsidR="002870B7">
        <w:rPr>
          <w:b/>
          <w:bCs/>
        </w:rPr>
        <w:t>Date:_</w:t>
      </w:r>
      <w:proofErr w:type="gramEnd"/>
      <w:r w:rsidR="002870B7">
        <w:rPr>
          <w:b/>
          <w:bCs/>
        </w:rPr>
        <w:t>_________________</w:t>
      </w:r>
    </w:p>
    <w:p w14:paraId="1B859ED2" w14:textId="778FD1F2" w:rsidR="002870B7" w:rsidRPr="008D5761" w:rsidRDefault="003F6ED9" w:rsidP="001A368F">
      <w:pPr>
        <w:rPr>
          <w:b/>
          <w:bCs/>
        </w:rPr>
      </w:pPr>
      <w:r>
        <w:rPr>
          <w:b/>
          <w:bCs/>
        </w:rPr>
        <w:t>Winter Storage is a flat fee of $250.00</w:t>
      </w:r>
      <w:r w:rsidR="0002617D">
        <w:rPr>
          <w:b/>
          <w:bCs/>
        </w:rPr>
        <w:t xml:space="preserve"> and is due upon the first day of storage.</w:t>
      </w:r>
      <w:r w:rsidR="00237DBE">
        <w:rPr>
          <w:b/>
          <w:bCs/>
        </w:rPr>
        <w:t xml:space="preserve"> Storage is</w:t>
      </w:r>
      <w:r w:rsidR="002870B7">
        <w:rPr>
          <w:b/>
          <w:bCs/>
        </w:rPr>
        <w:t xml:space="preserve"> </w:t>
      </w:r>
      <w:r w:rsidR="00175EF0">
        <w:rPr>
          <w:b/>
          <w:bCs/>
        </w:rPr>
        <w:t xml:space="preserve">available </w:t>
      </w:r>
      <w:r w:rsidR="002870B7">
        <w:rPr>
          <w:b/>
          <w:bCs/>
        </w:rPr>
        <w:t xml:space="preserve">from </w:t>
      </w:r>
      <w:r w:rsidR="00DA3703">
        <w:rPr>
          <w:b/>
          <w:bCs/>
        </w:rPr>
        <w:t>October 1st</w:t>
      </w:r>
      <w:r w:rsidR="002870B7">
        <w:rPr>
          <w:b/>
          <w:bCs/>
        </w:rPr>
        <w:t xml:space="preserve"> until April 15</w:t>
      </w:r>
      <w:r w:rsidR="002870B7" w:rsidRPr="002870B7">
        <w:rPr>
          <w:b/>
          <w:bCs/>
          <w:vertAlign w:val="superscript"/>
        </w:rPr>
        <w:t>th</w:t>
      </w:r>
      <w:r w:rsidR="002870B7">
        <w:rPr>
          <w:b/>
          <w:bCs/>
        </w:rPr>
        <w:t xml:space="preserve">, </w:t>
      </w:r>
      <w:r w:rsidR="00152B93">
        <w:rPr>
          <w:b/>
          <w:bCs/>
        </w:rPr>
        <w:t>20___</w:t>
      </w:r>
      <w:r w:rsidR="0002617D">
        <w:rPr>
          <w:b/>
          <w:bCs/>
        </w:rPr>
        <w:t xml:space="preserve">. </w:t>
      </w:r>
    </w:p>
    <w:p w14:paraId="731D431F" w14:textId="77777777" w:rsidR="008D5761" w:rsidRPr="001A368F" w:rsidRDefault="008D5761" w:rsidP="001A368F"/>
    <w:sectPr w:rsidR="008D5761" w:rsidRPr="001A368F" w:rsidSect="00616566">
      <w:footerReference w:type="default" r:id="rId11"/>
      <w:headerReference w:type="first" r:id="rId12"/>
      <w:footerReference w:type="first" r:id="rId13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CBE2" w14:textId="77777777" w:rsidR="00D5443D" w:rsidRDefault="00D5443D">
      <w:pPr>
        <w:spacing w:after="0" w:line="240" w:lineRule="auto"/>
      </w:pPr>
      <w:r>
        <w:separator/>
      </w:r>
    </w:p>
    <w:p w14:paraId="04895E11" w14:textId="77777777" w:rsidR="00D5443D" w:rsidRDefault="00D5443D"/>
  </w:endnote>
  <w:endnote w:type="continuationSeparator" w:id="0">
    <w:p w14:paraId="52108965" w14:textId="77777777" w:rsidR="00D5443D" w:rsidRDefault="00D5443D">
      <w:pPr>
        <w:spacing w:after="0" w:line="240" w:lineRule="auto"/>
      </w:pPr>
      <w:r>
        <w:continuationSeparator/>
      </w:r>
    </w:p>
    <w:p w14:paraId="5F73D2FD" w14:textId="77777777" w:rsidR="00D5443D" w:rsidRDefault="00D54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E1B8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9BF281F" wp14:editId="5572E28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1189DB94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B13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3600" w14:textId="77777777" w:rsidR="00D5443D" w:rsidRDefault="00D5443D">
      <w:pPr>
        <w:spacing w:after="0" w:line="240" w:lineRule="auto"/>
      </w:pPr>
      <w:r>
        <w:separator/>
      </w:r>
    </w:p>
    <w:p w14:paraId="4A975CA4" w14:textId="77777777" w:rsidR="00D5443D" w:rsidRDefault="00D5443D"/>
  </w:footnote>
  <w:footnote w:type="continuationSeparator" w:id="0">
    <w:p w14:paraId="78CC395E" w14:textId="77777777" w:rsidR="00D5443D" w:rsidRDefault="00D5443D">
      <w:pPr>
        <w:spacing w:after="0" w:line="240" w:lineRule="auto"/>
      </w:pPr>
      <w:r>
        <w:continuationSeparator/>
      </w:r>
    </w:p>
    <w:p w14:paraId="4DC1D132" w14:textId="77777777" w:rsidR="00D5443D" w:rsidRDefault="00D54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19D2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69813B" wp14:editId="718F77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F6A9FBA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8F"/>
    <w:rsid w:val="000115CE"/>
    <w:rsid w:val="0002133A"/>
    <w:rsid w:val="0002617D"/>
    <w:rsid w:val="000337B0"/>
    <w:rsid w:val="000828F4"/>
    <w:rsid w:val="000E17B2"/>
    <w:rsid w:val="000F1B5C"/>
    <w:rsid w:val="000F51EC"/>
    <w:rsid w:val="000F7122"/>
    <w:rsid w:val="00114A27"/>
    <w:rsid w:val="00152B93"/>
    <w:rsid w:val="00175EF0"/>
    <w:rsid w:val="001813FE"/>
    <w:rsid w:val="0018354F"/>
    <w:rsid w:val="001A368F"/>
    <w:rsid w:val="001B4EEF"/>
    <w:rsid w:val="001B689C"/>
    <w:rsid w:val="00200635"/>
    <w:rsid w:val="00237DBE"/>
    <w:rsid w:val="00254E0D"/>
    <w:rsid w:val="002870B7"/>
    <w:rsid w:val="002F2D19"/>
    <w:rsid w:val="00313079"/>
    <w:rsid w:val="0038000D"/>
    <w:rsid w:val="00385ACF"/>
    <w:rsid w:val="003C15A5"/>
    <w:rsid w:val="003C6AB5"/>
    <w:rsid w:val="003F6ED9"/>
    <w:rsid w:val="00422757"/>
    <w:rsid w:val="00436E03"/>
    <w:rsid w:val="004431FA"/>
    <w:rsid w:val="00475D96"/>
    <w:rsid w:val="00477474"/>
    <w:rsid w:val="00480B7F"/>
    <w:rsid w:val="004A1893"/>
    <w:rsid w:val="004C4A44"/>
    <w:rsid w:val="004F303F"/>
    <w:rsid w:val="005125BB"/>
    <w:rsid w:val="00521995"/>
    <w:rsid w:val="005264AB"/>
    <w:rsid w:val="00537F9C"/>
    <w:rsid w:val="0055629A"/>
    <w:rsid w:val="00572222"/>
    <w:rsid w:val="005D3DA6"/>
    <w:rsid w:val="005E441D"/>
    <w:rsid w:val="00616566"/>
    <w:rsid w:val="00642E91"/>
    <w:rsid w:val="00690051"/>
    <w:rsid w:val="006C7318"/>
    <w:rsid w:val="007030E9"/>
    <w:rsid w:val="00744EA9"/>
    <w:rsid w:val="00752FC4"/>
    <w:rsid w:val="00757E9C"/>
    <w:rsid w:val="007B4C91"/>
    <w:rsid w:val="007D2AD0"/>
    <w:rsid w:val="007D70F7"/>
    <w:rsid w:val="00830C5F"/>
    <w:rsid w:val="00834A33"/>
    <w:rsid w:val="00896EE1"/>
    <w:rsid w:val="008C1482"/>
    <w:rsid w:val="008C2737"/>
    <w:rsid w:val="008D0AA7"/>
    <w:rsid w:val="008D5761"/>
    <w:rsid w:val="008E3D83"/>
    <w:rsid w:val="008F6F82"/>
    <w:rsid w:val="0090401D"/>
    <w:rsid w:val="00912A0A"/>
    <w:rsid w:val="009468D3"/>
    <w:rsid w:val="00A17117"/>
    <w:rsid w:val="00A5578C"/>
    <w:rsid w:val="00A763AE"/>
    <w:rsid w:val="00AA575C"/>
    <w:rsid w:val="00AC1A6E"/>
    <w:rsid w:val="00B40F1A"/>
    <w:rsid w:val="00B63133"/>
    <w:rsid w:val="00BC0F0A"/>
    <w:rsid w:val="00C11980"/>
    <w:rsid w:val="00C37964"/>
    <w:rsid w:val="00C70CF7"/>
    <w:rsid w:val="00CB0809"/>
    <w:rsid w:val="00CF46CA"/>
    <w:rsid w:val="00D04123"/>
    <w:rsid w:val="00D06525"/>
    <w:rsid w:val="00D149F1"/>
    <w:rsid w:val="00D36106"/>
    <w:rsid w:val="00D5443D"/>
    <w:rsid w:val="00DA3703"/>
    <w:rsid w:val="00DC7840"/>
    <w:rsid w:val="00E10E4B"/>
    <w:rsid w:val="00E16A54"/>
    <w:rsid w:val="00E21FE0"/>
    <w:rsid w:val="00E5646A"/>
    <w:rsid w:val="00EF4814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E0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u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2021-10-20T15:48:00Z</dcterms:created>
  <dcterms:modified xsi:type="dcterms:W3CDTF">2021-10-20T15:48:00Z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